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B62F" w14:textId="0404CD79" w:rsidR="00E3286D" w:rsidRPr="000941E4" w:rsidRDefault="00185100" w:rsidP="007D201C">
      <w:pPr>
        <w:pStyle w:val="Heading1"/>
        <w:spacing w:before="0" w:line="240" w:lineRule="auto"/>
        <w:rPr>
          <w:rFonts w:ascii="Times New Roman" w:hAnsi="Times New Roman" w:cs="Times New Roman"/>
        </w:rPr>
      </w:pPr>
      <w:r w:rsidRPr="000941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8F488" wp14:editId="6BBE38FE">
                <wp:simplePos x="0" y="0"/>
                <wp:positionH relativeFrom="page">
                  <wp:align>right</wp:align>
                </wp:positionH>
                <wp:positionV relativeFrom="paragraph">
                  <wp:posOffset>-634</wp:posOffset>
                </wp:positionV>
                <wp:extent cx="77724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952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6FF6" w14:textId="77777777" w:rsidR="008745E8" w:rsidRPr="008745E8" w:rsidRDefault="008745E8" w:rsidP="00185100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C39F313" w14:textId="317AD35B" w:rsidR="008745E8" w:rsidRPr="000941E4" w:rsidRDefault="00185100" w:rsidP="00874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0941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Deaf and Hard of Hearing Resources</w:t>
                            </w:r>
                          </w:p>
                          <w:p w14:paraId="5B897CAC" w14:textId="6A79A473" w:rsidR="008745E8" w:rsidRDefault="008745E8" w:rsidP="008745E8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14:paraId="13397A3B" w14:textId="0D404EBC" w:rsidR="00185100" w:rsidRDefault="00185100" w:rsidP="00185100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14:paraId="0E46C0A8" w14:textId="77777777" w:rsidR="008745E8" w:rsidRDefault="008745E8" w:rsidP="00185100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14:paraId="67FDD349" w14:textId="77777777" w:rsidR="008745E8" w:rsidRPr="00185100" w:rsidRDefault="008745E8" w:rsidP="00185100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F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-.05pt;width:612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" fillcolor="#c6d9f1 [671]" stroked="f">
                <v:fill opacity="30069f"/>
                <v:textbox>
                  <w:txbxContent>
                    <w:p w14:paraId="2A4B6FF6" w14:textId="77777777" w:rsidR="008745E8" w:rsidRPr="008745E8" w:rsidRDefault="008745E8" w:rsidP="00185100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4C39F313" w14:textId="317AD35B" w:rsidR="008745E8" w:rsidRPr="000941E4" w:rsidRDefault="00185100" w:rsidP="008745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0941E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Deaf and Hard of Hearing Resources</w:t>
                      </w:r>
                    </w:p>
                    <w:p w14:paraId="5B897CAC" w14:textId="6A79A473" w:rsidR="008745E8" w:rsidRDefault="008745E8" w:rsidP="008745E8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14:paraId="13397A3B" w14:textId="0D404EBC" w:rsidR="00185100" w:rsidRDefault="00185100" w:rsidP="00185100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14:paraId="0E46C0A8" w14:textId="77777777" w:rsidR="008745E8" w:rsidRDefault="008745E8" w:rsidP="00185100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14:paraId="67FDD349" w14:textId="77777777" w:rsidR="008745E8" w:rsidRPr="00185100" w:rsidRDefault="008745E8" w:rsidP="00185100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sdt>
        <w:sdtPr>
          <w:rPr>
            <w:rFonts w:ascii="Times New Roman" w:hAnsi="Times New Roman" w:cs="Times New Roman"/>
          </w:rPr>
          <w:id w:val="1493366786"/>
          <w:placeholder>
            <w:docPart w:val="2B9BC79F34224D869279F2C69914185D"/>
          </w:placeholder>
          <w:temporary/>
          <w:showingPlcHdr/>
          <w15:appearance w15:val="hidden"/>
        </w:sdtPr>
        <w:sdtEndPr/>
        <w:sdtContent>
          <w:r w:rsidR="00FD35A6" w:rsidRPr="000941E4">
            <w:rPr>
              <w:rFonts w:ascii="Times New Roman" w:hAnsi="Times New Roman" w:cs="Times New Roman"/>
            </w:rPr>
            <w:t>Instructions</w:t>
          </w:r>
        </w:sdtContent>
      </w:sdt>
    </w:p>
    <w:p w14:paraId="3AB4A52F" w14:textId="51A9B536" w:rsidR="007D201C" w:rsidRPr="008838C8" w:rsidRDefault="008838C8" w:rsidP="007D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8C8">
        <w:rPr>
          <w:rFonts w:ascii="Times New Roman" w:hAnsi="Times New Roman" w:cs="Times New Roman"/>
          <w:sz w:val="24"/>
          <w:szCs w:val="24"/>
        </w:rPr>
        <w:t>Complete this form to keep track of local deaf and hard of hearing resources.</w:t>
      </w:r>
    </w:p>
    <w:p w14:paraId="786F106A" w14:textId="77777777" w:rsidR="008838C8" w:rsidRPr="000941E4" w:rsidRDefault="008838C8" w:rsidP="007D201C">
      <w:pPr>
        <w:spacing w:after="0" w:line="240" w:lineRule="auto"/>
        <w:rPr>
          <w:rFonts w:ascii="Times New Roman" w:hAnsi="Times New Roman" w:cs="Times New Roman"/>
        </w:rPr>
      </w:pPr>
    </w:p>
    <w:p w14:paraId="0EA1D5CE" w14:textId="3D69B412" w:rsidR="00CB38A5" w:rsidRPr="000941E4" w:rsidRDefault="00CB38A5" w:rsidP="007D201C">
      <w:pPr>
        <w:pStyle w:val="Heading1"/>
        <w:spacing w:before="0" w:line="240" w:lineRule="auto"/>
        <w:rPr>
          <w:rFonts w:ascii="Times New Roman" w:hAnsi="Times New Roman" w:cs="Times New Roman"/>
          <w:noProof/>
        </w:rPr>
      </w:pPr>
      <w:r w:rsidRPr="000941E4">
        <w:rPr>
          <w:rFonts w:ascii="Times New Roman" w:hAnsi="Times New Roman" w:cs="Times New Roman"/>
        </w:rPr>
        <w:t>Pediatric Audiology Clinics</w:t>
      </w:r>
      <w:r w:rsidRPr="000941E4">
        <w:rPr>
          <w:rFonts w:ascii="Times New Roman" w:hAnsi="Times New Roman" w:cs="Times New Roman"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05"/>
        <w:gridCol w:w="4055"/>
        <w:gridCol w:w="1615"/>
        <w:gridCol w:w="3415"/>
      </w:tblGrid>
      <w:tr w:rsidR="00CB38A5" w:rsidRPr="000941E4" w14:paraId="4B1330E5" w14:textId="77777777" w:rsidTr="00D63A92">
        <w:trPr>
          <w:trHeight w:val="440"/>
        </w:trPr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260565256"/>
            <w:placeholder>
              <w:docPart w:val="7EC548EE06A449F7A26452E778F24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31166949" w14:textId="77777777" w:rsidR="00CB38A5" w:rsidRPr="000941E4" w:rsidRDefault="00CB38A5" w:rsidP="007D201C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43D1EC96" w14:textId="77777777" w:rsidR="00CB38A5" w:rsidRPr="000941E4" w:rsidRDefault="00CB38A5" w:rsidP="007D2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76E12E0" w14:textId="77777777" w:rsidR="00CB38A5" w:rsidRPr="000941E4" w:rsidRDefault="00CB38A5" w:rsidP="007D201C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04D71A28" w14:textId="77777777" w:rsidR="00CB38A5" w:rsidRPr="000941E4" w:rsidRDefault="00CB38A5" w:rsidP="007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A5" w:rsidRPr="000941E4" w14:paraId="0C96B6C4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48401029"/>
            <w:placeholder>
              <w:docPart w:val="B565441A79474C0CB3738265EDC688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3A479C28" w14:textId="77777777" w:rsidR="00CB38A5" w:rsidRPr="000941E4" w:rsidRDefault="00CB38A5" w:rsidP="007D201C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683E71A3" w14:textId="77777777" w:rsidR="00CB38A5" w:rsidRPr="000941E4" w:rsidRDefault="00CB38A5" w:rsidP="007D2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E9A6284" w14:textId="448B07F4" w:rsidR="00CB38A5" w:rsidRPr="000941E4" w:rsidRDefault="00CB38A5" w:rsidP="007D201C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 w:rsidR="000C0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43C235CC" w14:textId="77777777" w:rsidR="00CB38A5" w:rsidRPr="000941E4" w:rsidRDefault="00CB38A5" w:rsidP="007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A5" w:rsidRPr="000941E4" w14:paraId="2C26EE58" w14:textId="77777777" w:rsidTr="00D63A92">
        <w:trPr>
          <w:trHeight w:val="368"/>
        </w:trPr>
        <w:tc>
          <w:tcPr>
            <w:tcW w:w="10790" w:type="dxa"/>
            <w:gridSpan w:val="4"/>
            <w:shd w:val="clear" w:color="auto" w:fill="E8E8E8" w:themeFill="accent4"/>
          </w:tcPr>
          <w:p w14:paraId="0CEE4703" w14:textId="77777777" w:rsidR="00CB38A5" w:rsidRPr="000941E4" w:rsidRDefault="00CB38A5" w:rsidP="007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A5" w:rsidRPr="000941E4" w14:paraId="0BBDAB33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07695943"/>
            <w:placeholder>
              <w:docPart w:val="0DBD3C88CCB4446D9CD6233F8BF245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6C927EE8" w14:textId="77777777" w:rsidR="00CB38A5" w:rsidRPr="000941E4" w:rsidRDefault="00CB38A5" w:rsidP="007D201C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4B1B7B6C" w14:textId="77777777" w:rsidR="00CB38A5" w:rsidRPr="000941E4" w:rsidRDefault="00CB38A5" w:rsidP="007D2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5AC2DC" w14:textId="77777777" w:rsidR="00CB38A5" w:rsidRPr="000941E4" w:rsidRDefault="00CB38A5" w:rsidP="007D201C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4CF26FF3" w14:textId="77777777" w:rsidR="00CB38A5" w:rsidRPr="000941E4" w:rsidRDefault="00CB38A5" w:rsidP="007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64CEEB5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820224073"/>
            <w:placeholder>
              <w:docPart w:val="0602EA915FF14EA5889E02C8329C53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065D88EA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4D5A3420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88E9588" w14:textId="0E7E63B3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310B3715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4388DC42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206E539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77B881B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94703591"/>
            <w:placeholder>
              <w:docPart w:val="2ED2330CC91C478CA6C3AC231E1CC3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476B01B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084EFDB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968EDF0" w14:textId="77777777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297CE575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0CDCC983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485244748"/>
            <w:placeholder>
              <w:docPart w:val="D01C2554034D4358903576D97FFED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19213C0B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2B09295F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984DDE8" w14:textId="0D4B813A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1941D03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525C1929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0D2B54A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73B98C8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404577865"/>
            <w:placeholder>
              <w:docPart w:val="BDBAEF33A1584A9489EE26CD85E59E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323E0918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10EFB75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7591B02" w14:textId="77777777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106E017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E949602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630676476"/>
            <w:placeholder>
              <w:docPart w:val="9E3580ACA2DF48868B60AECB4ABD08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4612D56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4F151FAC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6CE4D2" w14:textId="7C7E3B82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0493363E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7DADF19E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454B8805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435EEF8F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134520111"/>
            <w:placeholder>
              <w:docPart w:val="AE4D217CD52747AF9A4684EAF0245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151B3762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50285D2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78B787D" w14:textId="77777777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7C9A37E3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368096D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34570738"/>
            <w:placeholder>
              <w:docPart w:val="3FA024D733BA478588BF767A88A66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2C191099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589E9AA4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79F7658" w14:textId="53F61B33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1B8BF5F9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70CCA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137F7360" w14:textId="4ECD574C" w:rsidR="00FD35A6" w:rsidRPr="000941E4" w:rsidRDefault="00F2501C" w:rsidP="007D201C">
      <w:pPr>
        <w:pStyle w:val="Heading1"/>
        <w:spacing w:before="0" w:line="240" w:lineRule="auto"/>
        <w:rPr>
          <w:rFonts w:ascii="Times New Roman" w:hAnsi="Times New Roman" w:cs="Times New Roman"/>
        </w:rPr>
      </w:pPr>
      <w:r w:rsidRPr="000941E4">
        <w:rPr>
          <w:rFonts w:ascii="Times New Roman" w:hAnsi="Times New Roman" w:cs="Times New Roman"/>
        </w:rPr>
        <w:t>Local/County Level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05"/>
        <w:gridCol w:w="4055"/>
        <w:gridCol w:w="1615"/>
        <w:gridCol w:w="3415"/>
      </w:tblGrid>
      <w:tr w:rsidR="00F2501C" w:rsidRPr="000941E4" w14:paraId="1AD1F5D2" w14:textId="77777777" w:rsidTr="00D63A92">
        <w:trPr>
          <w:trHeight w:val="440"/>
        </w:trPr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493136592"/>
            <w:placeholder>
              <w:docPart w:val="9CC187874B4442619970503FA6DF54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1B79D57C" w14:textId="77777777" w:rsidR="00F2501C" w:rsidRPr="000941E4" w:rsidRDefault="00F2501C" w:rsidP="007D201C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2BFFC4F3" w14:textId="77777777" w:rsidR="00F2501C" w:rsidRPr="000941E4" w:rsidRDefault="00F2501C" w:rsidP="007D2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728E56F" w14:textId="1BF91189" w:rsidR="00F2501C" w:rsidRPr="000941E4" w:rsidRDefault="00F2501C" w:rsidP="007D201C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66F68826" w14:textId="77777777" w:rsidR="00F2501C" w:rsidRPr="000941E4" w:rsidRDefault="00F2501C" w:rsidP="007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B6FC50F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86532508"/>
            <w:placeholder>
              <w:docPart w:val="8B6ED58609C74C6FAD289D953018D4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625CA7E9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17A28B9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1D1A939" w14:textId="0E757758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7355BE3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973BB49" w14:textId="77777777" w:rsidTr="00D63A92">
        <w:trPr>
          <w:trHeight w:val="368"/>
        </w:trPr>
        <w:tc>
          <w:tcPr>
            <w:tcW w:w="10790" w:type="dxa"/>
            <w:gridSpan w:val="4"/>
            <w:shd w:val="clear" w:color="auto" w:fill="E8E8E8" w:themeFill="accent4"/>
          </w:tcPr>
          <w:p w14:paraId="6ABCD63C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0B99A191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826131004"/>
            <w:placeholder>
              <w:docPart w:val="5F37AEA4D29249B9B3FD51755F7463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64C7878" w14:textId="0AE78F2A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6EB69D1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EB53AD1" w14:textId="3A492413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399E5E6F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62E9565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906683268"/>
            <w:placeholder>
              <w:docPart w:val="90F234F2DCC94F2FB121058FDD0688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30E09A2C" w14:textId="22F9C086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33876938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DC5E03" w14:textId="28514749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5D0F7CA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4D0F186D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3372901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7A0EFA4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255821635"/>
            <w:placeholder>
              <w:docPart w:val="07176815B07D44EE8A92B99047F68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029D31A9" w14:textId="7251B69D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6386CE19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459D8DA5" w14:textId="79EB14BF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484FC763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7F6971A6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531113136"/>
            <w:placeholder>
              <w:docPart w:val="47123BDFAAFB49FBA2CAFA6313DDB6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0BC47ED" w14:textId="4A87E09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62203838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919B67B" w14:textId="0F748E6A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3A7A430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AA29FC0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0E750738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4BD2E547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21019788"/>
            <w:placeholder>
              <w:docPart w:val="3019EB08A6874E2281042EFC4D677E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29F5CD8E" w14:textId="2F6D12D9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55DB939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3BA8509" w14:textId="31B8F1CE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058EA169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496FF4E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44898059"/>
            <w:placeholder>
              <w:docPart w:val="5F186AFF3C4846DE878ECBE7E799A7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32979512" w14:textId="1F212F80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C3E9EF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9664CBF" w14:textId="13999503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349AE02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CB1FBBF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57C0DB82" w14:textId="260D9C48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A72245B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77068683"/>
            <w:placeholder>
              <w:docPart w:val="E8C2B198C7A84095A8BD2A545B232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43A0515E" w14:textId="1C4020DE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85E62D4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8025D7E" w14:textId="7E3A42EE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6DC99BF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376D647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41425930"/>
            <w:placeholder>
              <w:docPart w:val="B3BB6790364B493DABE039B7186975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D573DE0" w14:textId="1C26A318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6ED9F27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4FF80C6" w14:textId="7EFA25CD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28FBEB19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71AFAAE1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6D64A80E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9D99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27EA6C6A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522826537"/>
            <w:placeholder>
              <w:docPart w:val="3202BEE387994859A21C2778068444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2E3723F" w14:textId="796FDF06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AA2C9DA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226B0C5" w14:textId="5C8ACBA9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31586A15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72164DDA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902965224"/>
            <w:placeholder>
              <w:docPart w:val="3BB242E316B546EDA0332D0C9314DB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3317D7EE" w14:textId="53B40542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34C3988F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4EC06A49" w14:textId="6397C1DC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46BA3F2C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A7471AE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35A2705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BBD4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134BE0D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562362612"/>
            <w:placeholder>
              <w:docPart w:val="FDFC2BFC34CC42148D326AF0F43980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ECFF7B9" w14:textId="3DF0FDEE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0B5F6C78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6D0FF99" w14:textId="554BFD64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7AEA7FC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C423B24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614783808"/>
            <w:placeholder>
              <w:docPart w:val="C7F209B0BF4B41C8B367963995C24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185DFFE5" w14:textId="5F44DA4A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692EA23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11463C" w14:textId="0472F368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5AC03F1E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EFC31CE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3472C4A0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E0D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527AC3F8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974215695"/>
            <w:placeholder>
              <w:docPart w:val="B1108355F4A9408181370C11E1A5A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155C382" w14:textId="29FF8B89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023A42A0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01A92EC" w14:textId="40FB074D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66833450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4E413DCE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773281831"/>
            <w:placeholder>
              <w:docPart w:val="37251CD34B5F46FEB34038275EBF9B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617D602" w14:textId="37ECF109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0B7A0F34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4A5F6C2" w14:textId="71F8325B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4DF86B8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962C7" w14:textId="77777777" w:rsidR="008745E8" w:rsidRPr="000941E4" w:rsidRDefault="008745E8" w:rsidP="007D201C">
      <w:pPr>
        <w:pStyle w:val="Heading1"/>
        <w:spacing w:before="0" w:line="240" w:lineRule="auto"/>
        <w:rPr>
          <w:rFonts w:ascii="Times New Roman" w:hAnsi="Times New Roman" w:cs="Times New Roman"/>
        </w:rPr>
      </w:pPr>
    </w:p>
    <w:p w14:paraId="1E9EFC8D" w14:textId="369AE76F" w:rsidR="00F2501C" w:rsidRPr="000941E4" w:rsidRDefault="00F2501C" w:rsidP="007D201C">
      <w:pPr>
        <w:pStyle w:val="Heading1"/>
        <w:spacing w:before="0" w:line="240" w:lineRule="auto"/>
        <w:rPr>
          <w:rFonts w:ascii="Times New Roman" w:hAnsi="Times New Roman" w:cs="Times New Roman"/>
        </w:rPr>
      </w:pPr>
      <w:r w:rsidRPr="000941E4">
        <w:rPr>
          <w:rFonts w:ascii="Times New Roman" w:hAnsi="Times New Roman" w:cs="Times New Roman"/>
        </w:rPr>
        <w:t>State Level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05"/>
        <w:gridCol w:w="4055"/>
        <w:gridCol w:w="1615"/>
        <w:gridCol w:w="3415"/>
      </w:tblGrid>
      <w:tr w:rsidR="00F2501C" w:rsidRPr="000941E4" w14:paraId="2E8FD8AE" w14:textId="77777777" w:rsidTr="00D63A92">
        <w:trPr>
          <w:trHeight w:val="440"/>
        </w:trPr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53464810"/>
            <w:placeholder>
              <w:docPart w:val="356FB8375C334628A4B1C3FADB8F6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44B6425" w14:textId="77777777" w:rsidR="00F2501C" w:rsidRPr="000941E4" w:rsidRDefault="00F2501C" w:rsidP="007D201C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6B4DBEBF" w14:textId="365C6F4B" w:rsidR="00F2501C" w:rsidRPr="000941E4" w:rsidRDefault="00F2501C" w:rsidP="007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sz w:val="24"/>
                <w:szCs w:val="24"/>
              </w:rPr>
              <w:t>Washington Center for Deaf and Hard of Hearing Youth (CDHY)</w:t>
            </w:r>
          </w:p>
        </w:tc>
        <w:tc>
          <w:tcPr>
            <w:tcW w:w="1615" w:type="dxa"/>
          </w:tcPr>
          <w:p w14:paraId="209BA764" w14:textId="77777777" w:rsidR="00F2501C" w:rsidRPr="000941E4" w:rsidRDefault="00F2501C" w:rsidP="007D201C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0E716080" w14:textId="74FA5CFC" w:rsidR="00F2501C" w:rsidRPr="000941E4" w:rsidRDefault="007A0BDA" w:rsidP="007D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501C" w:rsidRPr="000941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www.cdhy.wa.gov</w:t>
              </w:r>
            </w:hyperlink>
          </w:p>
        </w:tc>
      </w:tr>
      <w:tr w:rsidR="000C00B0" w:rsidRPr="000941E4" w14:paraId="0DDB521B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045640837"/>
            <w:placeholder>
              <w:docPart w:val="53106E7C264346B19EB6EC7BF17BE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F785E4E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27C6C109" w14:textId="00AAA7A4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sz w:val="24"/>
                <w:szCs w:val="24"/>
              </w:rPr>
              <w:t>855-342-1670</w:t>
            </w:r>
          </w:p>
        </w:tc>
        <w:tc>
          <w:tcPr>
            <w:tcW w:w="1615" w:type="dxa"/>
          </w:tcPr>
          <w:p w14:paraId="0EE842ED" w14:textId="405A63CA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7F5C2A9A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727C87C" w14:textId="77777777" w:rsidTr="00D63A92">
        <w:trPr>
          <w:trHeight w:val="170"/>
        </w:trPr>
        <w:tc>
          <w:tcPr>
            <w:tcW w:w="10790" w:type="dxa"/>
            <w:gridSpan w:val="4"/>
            <w:shd w:val="clear" w:color="auto" w:fill="E8E8E8" w:themeFill="accent4"/>
          </w:tcPr>
          <w:p w14:paraId="31E98889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57D7129C" w14:textId="77777777" w:rsidTr="00D63A92">
        <w:trPr>
          <w:trHeight w:val="908"/>
        </w:trPr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951122249"/>
            <w:placeholder>
              <w:docPart w:val="AE1C4691FA224167A7A4D7D65AB68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C431948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352DD000" w14:textId="7B35D459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sz w:val="24"/>
                <w:szCs w:val="24"/>
              </w:rPr>
              <w:t>Washington State Department of Health, Early Hearing Detection, Diagnosis, and Intervention (EHDDI) Program</w:t>
            </w:r>
          </w:p>
        </w:tc>
        <w:tc>
          <w:tcPr>
            <w:tcW w:w="1615" w:type="dxa"/>
          </w:tcPr>
          <w:p w14:paraId="399158C2" w14:textId="77777777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7E900240" w14:textId="0A09CF4A" w:rsidR="000C00B0" w:rsidRPr="000941E4" w:rsidRDefault="007A0BDA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00B0" w:rsidRPr="000941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www.doh.wa.gov/earlyhearing</w:t>
              </w:r>
            </w:hyperlink>
          </w:p>
          <w:p w14:paraId="1806CC44" w14:textId="52543645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1579C9D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99471421"/>
            <w:placeholder>
              <w:docPart w:val="6A54DA1FD8664DCAA41D8A4BC2D86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0F1D691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08C16819" w14:textId="16A0349C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sz w:val="24"/>
                <w:szCs w:val="24"/>
              </w:rPr>
              <w:t>206-418-5613</w:t>
            </w:r>
          </w:p>
        </w:tc>
        <w:tc>
          <w:tcPr>
            <w:tcW w:w="1615" w:type="dxa"/>
          </w:tcPr>
          <w:p w14:paraId="7EC33E73" w14:textId="0B59F1B8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233FCAE6" w14:textId="66B34018" w:rsidR="000C00B0" w:rsidRPr="000941E4" w:rsidRDefault="007A0BDA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C00B0" w:rsidRPr="000941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Ehddi2@doh.wa.gov</w:t>
              </w:r>
            </w:hyperlink>
          </w:p>
        </w:tc>
      </w:tr>
      <w:tr w:rsidR="000C00B0" w:rsidRPr="000941E4" w14:paraId="60DF3969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792022A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2A018E97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920405723"/>
            <w:placeholder>
              <w:docPart w:val="61F3407CD18C473FA61B996B731C3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6EAA6701" w14:textId="50C9B5F0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1A3E86DA" w14:textId="6C0EFFDF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sz w:val="24"/>
                <w:szCs w:val="24"/>
              </w:rPr>
              <w:t xml:space="preserve">Washington State Hands &amp; Voices, Guide </w:t>
            </w:r>
            <w:proofErr w:type="gramStart"/>
            <w:r w:rsidRPr="000941E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941E4">
              <w:rPr>
                <w:rFonts w:ascii="Times New Roman" w:hAnsi="Times New Roman" w:cs="Times New Roman"/>
                <w:sz w:val="24"/>
                <w:szCs w:val="24"/>
              </w:rPr>
              <w:t xml:space="preserve"> Your Side (GBYS) Program</w:t>
            </w:r>
          </w:p>
        </w:tc>
        <w:tc>
          <w:tcPr>
            <w:tcW w:w="1615" w:type="dxa"/>
          </w:tcPr>
          <w:p w14:paraId="6BC82BD7" w14:textId="051D3C5C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7946BE5A" w14:textId="4DA1594E" w:rsidR="000C00B0" w:rsidRPr="000941E4" w:rsidRDefault="007A0BDA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00B0" w:rsidRPr="000941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www.wahandsandvoices.org</w:t>
              </w:r>
            </w:hyperlink>
          </w:p>
        </w:tc>
      </w:tr>
      <w:tr w:rsidR="000C00B0" w:rsidRPr="000941E4" w14:paraId="6028A8B5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61324041"/>
            <w:placeholder>
              <w:docPart w:val="3B8CDF1068AF468C814C6C9AB0595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18C7EF21" w14:textId="141F2D85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492D8846" w14:textId="0A916940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sz w:val="24"/>
                <w:szCs w:val="24"/>
              </w:rPr>
              <w:t>425-268-7087</w:t>
            </w:r>
          </w:p>
        </w:tc>
        <w:tc>
          <w:tcPr>
            <w:tcW w:w="1615" w:type="dxa"/>
          </w:tcPr>
          <w:p w14:paraId="72D1C39D" w14:textId="4F10BAAF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744A443C" w14:textId="1F10DA45" w:rsidR="000C00B0" w:rsidRPr="000941E4" w:rsidRDefault="007A0BDA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C00B0" w:rsidRPr="000941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gbys@wahandsandvoices.org</w:t>
              </w:r>
            </w:hyperlink>
          </w:p>
        </w:tc>
      </w:tr>
      <w:tr w:rsidR="000C00B0" w:rsidRPr="000941E4" w14:paraId="4519E44D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12DD0BC9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BB1C518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877083744"/>
            <w:placeholder>
              <w:docPart w:val="469BA37B82184DDAAA684783BDADC3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0D58465A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0E8F9F2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6D92DFA" w14:textId="77777777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44C59A00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51D60978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70155881"/>
            <w:placeholder>
              <w:docPart w:val="AE65D90EFD4E475DA866BC2945E67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1DE3146B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2B93198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4546FC8D" w14:textId="57C2B08E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4F538304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046A73F8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1B361258" w14:textId="65E808A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0FF234B4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98578649"/>
            <w:placeholder>
              <w:docPart w:val="DD63864E6797437191EA734004480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02EF94D7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3C2DA1DF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A7B078" w14:textId="77777777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6529CEDF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83321EB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887836822"/>
            <w:placeholder>
              <w:docPart w:val="11FEC137E28E4BADBE5956BB2DE0B4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9DCA240" w14:textId="7777777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0049485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66827D1" w14:textId="1A3ABE1E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34CC2EF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5432E370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66513388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756D5F6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840159220"/>
            <w:placeholder>
              <w:docPart w:val="9078A4A1B93843058E79C49DADD38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AAD188E" w14:textId="75B8C411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3D93E663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DFA45E5" w14:textId="379B14A4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35584B8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6E5E782C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004347151"/>
            <w:placeholder>
              <w:docPart w:val="15B66CE66D8A4BA5B0EEA9E009B7B6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765A3E00" w14:textId="5373B3D0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F0975D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8FBA6D5" w14:textId="19A17A0B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593C037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4262886B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6C959ADA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261DAED6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33305838"/>
            <w:placeholder>
              <w:docPart w:val="244E9AAC7A084CF5A3D59C75E511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05039AC7" w14:textId="6F08E647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655739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473F997B" w14:textId="2C229C9A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6DEFDDD2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066B61F7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38029344"/>
            <w:placeholder>
              <w:docPart w:val="DE258F4BBA754BA5AFBF7F1F858E9D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3C787C79" w14:textId="46DE9583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54C137B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945A9C" w14:textId="2E2C29B0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1064CF24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1A1C998D" w14:textId="77777777" w:rsidTr="00D63A92">
        <w:tc>
          <w:tcPr>
            <w:tcW w:w="10790" w:type="dxa"/>
            <w:gridSpan w:val="4"/>
            <w:shd w:val="clear" w:color="auto" w:fill="E8E8E8" w:themeFill="accent4"/>
          </w:tcPr>
          <w:p w14:paraId="7A39E53F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395C49B6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427267835"/>
            <w:placeholder>
              <w:docPart w:val="3F8AF450C83E4895B821F27AA78189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5C9FF455" w14:textId="3B3228E5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Business Name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7F6D3DD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CEB3116" w14:textId="4ADF490C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415" w:type="dxa"/>
            <w:shd w:val="clear" w:color="auto" w:fill="FFFFFF" w:themeFill="background1"/>
          </w:tcPr>
          <w:p w14:paraId="05C6DEC1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B0" w:rsidRPr="000941E4" w14:paraId="7B73E58D" w14:textId="77777777" w:rsidTr="00D63A9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17300859"/>
            <w:placeholder>
              <w:docPart w:val="9866345DD2774B719AE1104C4342B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</w:tcPr>
              <w:p w14:paraId="6C7DA5A6" w14:textId="73022D38" w:rsidR="000C00B0" w:rsidRPr="000941E4" w:rsidRDefault="000C00B0" w:rsidP="000C00B0">
                <w:pPr>
                  <w:pStyle w:val="Labels"/>
                  <w:spacing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941E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Telephone</w:t>
                </w:r>
              </w:p>
            </w:tc>
          </w:sdtContent>
        </w:sdt>
        <w:tc>
          <w:tcPr>
            <w:tcW w:w="4055" w:type="dxa"/>
            <w:shd w:val="clear" w:color="auto" w:fill="FFFFFF" w:themeFill="background1"/>
          </w:tcPr>
          <w:p w14:paraId="2B48CC7D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2D9A291" w14:textId="4AE566AB" w:rsidR="000C00B0" w:rsidRPr="000941E4" w:rsidRDefault="000C00B0" w:rsidP="000C00B0">
            <w:pPr>
              <w:pStyle w:val="Labels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415" w:type="dxa"/>
            <w:shd w:val="clear" w:color="auto" w:fill="FFFFFF" w:themeFill="background1"/>
          </w:tcPr>
          <w:p w14:paraId="123E4F46" w14:textId="77777777" w:rsidR="000C00B0" w:rsidRPr="000941E4" w:rsidRDefault="000C00B0" w:rsidP="000C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11D2B" w14:textId="77777777" w:rsidR="00F2501C" w:rsidRPr="000941E4" w:rsidRDefault="00F2501C" w:rsidP="007D201C">
      <w:pPr>
        <w:spacing w:after="0" w:line="240" w:lineRule="auto"/>
        <w:rPr>
          <w:rFonts w:ascii="Times New Roman" w:hAnsi="Times New Roman" w:cs="Times New Roman"/>
        </w:rPr>
      </w:pPr>
    </w:p>
    <w:p w14:paraId="685167E1" w14:textId="77777777" w:rsidR="008745E8" w:rsidRPr="000941E4" w:rsidRDefault="008745E8" w:rsidP="007D201C">
      <w:pPr>
        <w:spacing w:after="0" w:line="240" w:lineRule="auto"/>
        <w:rPr>
          <w:rFonts w:ascii="Times New Roman" w:hAnsi="Times New Roman" w:cs="Times New Roman"/>
        </w:rPr>
      </w:pPr>
    </w:p>
    <w:p w14:paraId="4456BDF7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19830BC3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31BCAD4D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7C381902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0257B301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7A2488DF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34F94197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57F46C88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7D97C626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17FE7CAF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7DECC02C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42A15865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30D2E8AB" w14:textId="732D1D88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4EB1A6AE" w14:textId="77777777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0B16ABA3" w14:textId="33F24FEE" w:rsidR="00CB38A5" w:rsidRPr="000941E4" w:rsidRDefault="00CB38A5" w:rsidP="007D201C">
      <w:pPr>
        <w:spacing w:after="0" w:line="240" w:lineRule="auto"/>
        <w:rPr>
          <w:rFonts w:ascii="Times New Roman" w:hAnsi="Times New Roman" w:cs="Times New Roman"/>
        </w:rPr>
      </w:pPr>
    </w:p>
    <w:p w14:paraId="52053376" w14:textId="07B31B71" w:rsidR="007D201C" w:rsidRDefault="007D201C" w:rsidP="007D2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FCE3F7" w14:textId="1C0ADD8E" w:rsidR="007D201C" w:rsidRDefault="007D201C" w:rsidP="007D2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589509" w14:textId="49437826" w:rsidR="007D201C" w:rsidRDefault="007D201C" w:rsidP="007D2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410516" w14:textId="4A9F1BB2" w:rsidR="007D201C" w:rsidRDefault="007D201C" w:rsidP="007D2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CDDF4" w14:textId="5AE374E9" w:rsidR="007D201C" w:rsidRDefault="007D201C" w:rsidP="007D2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F709A6" w14:textId="4AC6E255" w:rsidR="007D201C" w:rsidRDefault="00284F72" w:rsidP="00284F72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427B225" w14:textId="52116B58" w:rsidR="007D201C" w:rsidRDefault="00284F72" w:rsidP="007D20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41E4">
        <w:rPr>
          <w:rFonts w:ascii="Times New Roman" w:hAnsi="Times New Roman" w:cs="Times New Roman"/>
          <w:noProof/>
        </w:rPr>
        <w:drawing>
          <wp:inline distT="0" distB="0" distL="0" distR="0" wp14:anchorId="014FEBBC" wp14:editId="721339D3">
            <wp:extent cx="1343025" cy="14640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05" cy="14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2394" w14:textId="5258EE85" w:rsidR="007D201C" w:rsidRDefault="00284F72" w:rsidP="007D20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F4D55" wp14:editId="4512B9BE">
                <wp:simplePos x="0" y="0"/>
                <wp:positionH relativeFrom="margin">
                  <wp:posOffset>5124450</wp:posOffset>
                </wp:positionH>
                <wp:positionV relativeFrom="paragraph">
                  <wp:posOffset>111760</wp:posOffset>
                </wp:positionV>
                <wp:extent cx="1685925" cy="266700"/>
                <wp:effectExtent l="0" t="0" r="28575" b="19050"/>
                <wp:wrapSquare wrapText="bothSides"/>
                <wp:docPr id="6812688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CF8D" w14:textId="3FFF38B3" w:rsidR="00284F72" w:rsidRPr="00284F72" w:rsidRDefault="00284F72" w:rsidP="00284F7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4F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4F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141-123 Jan.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4D55" id="_x0000_s1027" type="#_x0000_t202" style="position:absolute;left:0;text-align:left;margin-left:403.5pt;margin-top:8.8pt;width:132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" strokecolor="white [3212]">
                <v:textbox>
                  <w:txbxContent>
                    <w:p w14:paraId="1D22CF8D" w14:textId="3FFF38B3" w:rsidR="00284F72" w:rsidRPr="00284F72" w:rsidRDefault="00284F72" w:rsidP="00284F72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4F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84F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141-123 Jan.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81DA6D" w14:textId="38A53371" w:rsidR="00CB38A5" w:rsidRPr="000941E4" w:rsidRDefault="00CB38A5" w:rsidP="007D2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E6B921" w14:textId="364A51C5" w:rsidR="008745E8" w:rsidRPr="000941E4" w:rsidRDefault="008745E8" w:rsidP="007D201C">
      <w:pPr>
        <w:spacing w:after="0" w:line="240" w:lineRule="auto"/>
        <w:rPr>
          <w:rFonts w:ascii="Times New Roman" w:hAnsi="Times New Roman" w:cs="Times New Roman"/>
        </w:rPr>
      </w:pPr>
    </w:p>
    <w:p w14:paraId="1B0024A1" w14:textId="709E20BC" w:rsidR="008745E8" w:rsidRPr="007D201C" w:rsidRDefault="00CB38A5" w:rsidP="007D2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01C">
        <w:rPr>
          <w:rFonts w:ascii="Times New Roman" w:hAnsi="Times New Roman" w:cs="Times New Roman"/>
          <w:color w:val="323130"/>
          <w:sz w:val="18"/>
          <w:szCs w:val="18"/>
        </w:rPr>
        <w:t>To request this document in another format, call 1-800-525-0127. Deaf or hard of hearing customers, please call 711 (Washington Relay) or email doh.information@doh.wa.gov.</w:t>
      </w:r>
    </w:p>
    <w:sectPr w:rsidR="008745E8" w:rsidRPr="007D201C" w:rsidSect="00E3286D"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014F" w14:textId="77777777" w:rsidR="00F2501C" w:rsidRDefault="00F2501C" w:rsidP="001A0130">
      <w:pPr>
        <w:spacing w:after="0" w:line="240" w:lineRule="auto"/>
      </w:pPr>
      <w:r>
        <w:separator/>
      </w:r>
    </w:p>
  </w:endnote>
  <w:endnote w:type="continuationSeparator" w:id="0">
    <w:p w14:paraId="5B1F9025" w14:textId="77777777" w:rsidR="00F2501C" w:rsidRDefault="00F2501C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647A" w14:textId="77777777" w:rsidR="00F2501C" w:rsidRDefault="00F2501C" w:rsidP="001A0130">
      <w:pPr>
        <w:spacing w:after="0" w:line="240" w:lineRule="auto"/>
      </w:pPr>
      <w:r>
        <w:separator/>
      </w:r>
    </w:p>
  </w:footnote>
  <w:footnote w:type="continuationSeparator" w:id="0">
    <w:p w14:paraId="27531E15" w14:textId="77777777" w:rsidR="00F2501C" w:rsidRDefault="00F2501C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997165">
    <w:abstractNumId w:val="1"/>
  </w:num>
  <w:num w:numId="2" w16cid:durableId="62785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F2501C"/>
    <w:rsid w:val="000941E4"/>
    <w:rsid w:val="0009499C"/>
    <w:rsid w:val="000B0323"/>
    <w:rsid w:val="000C00B0"/>
    <w:rsid w:val="00185100"/>
    <w:rsid w:val="001A0130"/>
    <w:rsid w:val="0023226D"/>
    <w:rsid w:val="00232876"/>
    <w:rsid w:val="00267116"/>
    <w:rsid w:val="00284F72"/>
    <w:rsid w:val="002F58E0"/>
    <w:rsid w:val="00355DEE"/>
    <w:rsid w:val="003B49EC"/>
    <w:rsid w:val="003D55FB"/>
    <w:rsid w:val="00402433"/>
    <w:rsid w:val="004B47A9"/>
    <w:rsid w:val="004F0368"/>
    <w:rsid w:val="0056061F"/>
    <w:rsid w:val="005A20B8"/>
    <w:rsid w:val="005E6FA8"/>
    <w:rsid w:val="006662D2"/>
    <w:rsid w:val="00687CFB"/>
    <w:rsid w:val="00696B6E"/>
    <w:rsid w:val="006A5F0E"/>
    <w:rsid w:val="006C28FD"/>
    <w:rsid w:val="0070194E"/>
    <w:rsid w:val="007718C6"/>
    <w:rsid w:val="007A0BDA"/>
    <w:rsid w:val="007D201C"/>
    <w:rsid w:val="008045C5"/>
    <w:rsid w:val="00835F7E"/>
    <w:rsid w:val="00866BB6"/>
    <w:rsid w:val="00872D54"/>
    <w:rsid w:val="008745E8"/>
    <w:rsid w:val="008838C8"/>
    <w:rsid w:val="009E70CA"/>
    <w:rsid w:val="00AC5F58"/>
    <w:rsid w:val="00BA66C3"/>
    <w:rsid w:val="00CB16D2"/>
    <w:rsid w:val="00CB38A5"/>
    <w:rsid w:val="00CD05DC"/>
    <w:rsid w:val="00CD5B0D"/>
    <w:rsid w:val="00D63A92"/>
    <w:rsid w:val="00DB3723"/>
    <w:rsid w:val="00DC1831"/>
    <w:rsid w:val="00E3286D"/>
    <w:rsid w:val="00E413DD"/>
    <w:rsid w:val="00F2501C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25C4F"/>
  <w15:chartTrackingRefBased/>
  <w15:docId w15:val="{7CAC7122-0122-4448-AD3F-6C9A024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F2501C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handsandvoi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hddi2@doh.wa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h.wa.gov/earlyhearing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www.cdhy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bys@wahandsandvoic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w2303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BC79F34224D869279F2C69914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900A-1847-463E-81DF-8DB5839C90F7}"/>
      </w:docPartPr>
      <w:docPartBody>
        <w:p w:rsidR="00800758" w:rsidRDefault="00800758">
          <w:pPr>
            <w:pStyle w:val="2B9BC79F34224D869279F2C69914185D"/>
          </w:pPr>
          <w:r w:rsidRPr="00FA3EB3">
            <w:t>Instructions</w:t>
          </w:r>
        </w:p>
      </w:docPartBody>
    </w:docPart>
    <w:docPart>
      <w:docPartPr>
        <w:name w:val="9CC187874B4442619970503FA6DF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8989-593F-4BE0-82A3-DC248DD2C27B}"/>
      </w:docPartPr>
      <w:docPartBody>
        <w:p w:rsidR="00800758" w:rsidRDefault="00800758" w:rsidP="00800758">
          <w:pPr>
            <w:pStyle w:val="9CC187874B4442619970503FA6DF548B"/>
          </w:pPr>
          <w:r w:rsidRPr="00FA3EB3">
            <w:t>Business Name</w:t>
          </w:r>
        </w:p>
      </w:docPartBody>
    </w:docPart>
    <w:docPart>
      <w:docPartPr>
        <w:name w:val="356FB8375C334628A4B1C3FADB8F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2344-012A-4D20-822A-F672F4FEB2ED}"/>
      </w:docPartPr>
      <w:docPartBody>
        <w:p w:rsidR="00800758" w:rsidRDefault="00800758" w:rsidP="00800758">
          <w:pPr>
            <w:pStyle w:val="356FB8375C334628A4B1C3FADB8F6C61"/>
          </w:pPr>
          <w:r w:rsidRPr="00FA3EB3">
            <w:t>Business Name</w:t>
          </w:r>
        </w:p>
      </w:docPartBody>
    </w:docPart>
    <w:docPart>
      <w:docPartPr>
        <w:name w:val="7EC548EE06A449F7A26452E778F2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4E6E-DE5F-4A0A-8419-79F19F90A53C}"/>
      </w:docPartPr>
      <w:docPartBody>
        <w:p w:rsidR="0029147C" w:rsidRDefault="0029147C" w:rsidP="0029147C">
          <w:pPr>
            <w:pStyle w:val="7EC548EE06A449F7A26452E778F2496B"/>
          </w:pPr>
          <w:r w:rsidRPr="00FA3EB3">
            <w:t>Business Name</w:t>
          </w:r>
        </w:p>
      </w:docPartBody>
    </w:docPart>
    <w:docPart>
      <w:docPartPr>
        <w:name w:val="B565441A79474C0CB3738265EDC6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F1E1-7164-4AF9-970E-75E3F5EE6BBE}"/>
      </w:docPartPr>
      <w:docPartBody>
        <w:p w:rsidR="0029147C" w:rsidRDefault="0029147C" w:rsidP="0029147C">
          <w:pPr>
            <w:pStyle w:val="B565441A79474C0CB3738265EDC68838"/>
          </w:pPr>
          <w:r w:rsidRPr="00FA3EB3">
            <w:t>Telephone</w:t>
          </w:r>
        </w:p>
      </w:docPartBody>
    </w:docPart>
    <w:docPart>
      <w:docPartPr>
        <w:name w:val="0DBD3C88CCB4446D9CD6233F8BF2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D605-C637-4468-8484-F72121AFE0BE}"/>
      </w:docPartPr>
      <w:docPartBody>
        <w:p w:rsidR="0029147C" w:rsidRDefault="0029147C" w:rsidP="0029147C">
          <w:pPr>
            <w:pStyle w:val="0DBD3C88CCB4446D9CD6233F8BF245CF"/>
          </w:pPr>
          <w:r w:rsidRPr="00FA3EB3">
            <w:t>Business Name</w:t>
          </w:r>
        </w:p>
      </w:docPartBody>
    </w:docPart>
    <w:docPart>
      <w:docPartPr>
        <w:name w:val="0602EA915FF14EA5889E02C8329C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97D3-313C-440C-AD08-516B720962F3}"/>
      </w:docPartPr>
      <w:docPartBody>
        <w:p w:rsidR="0029147C" w:rsidRDefault="0029147C" w:rsidP="0029147C">
          <w:pPr>
            <w:pStyle w:val="0602EA915FF14EA5889E02C8329C5305"/>
          </w:pPr>
          <w:r w:rsidRPr="00FA3EB3">
            <w:t>Telephone</w:t>
          </w:r>
        </w:p>
      </w:docPartBody>
    </w:docPart>
    <w:docPart>
      <w:docPartPr>
        <w:name w:val="2ED2330CC91C478CA6C3AC231E1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802E-2B7E-4F33-A055-5773A479E789}"/>
      </w:docPartPr>
      <w:docPartBody>
        <w:p w:rsidR="0029147C" w:rsidRDefault="0029147C" w:rsidP="0029147C">
          <w:pPr>
            <w:pStyle w:val="2ED2330CC91C478CA6C3AC231E1CC3FA"/>
          </w:pPr>
          <w:r w:rsidRPr="00FA3EB3">
            <w:t>Business Name</w:t>
          </w:r>
        </w:p>
      </w:docPartBody>
    </w:docPart>
    <w:docPart>
      <w:docPartPr>
        <w:name w:val="BDBAEF33A1584A9489EE26CD85E5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B663-CA27-484A-8DE8-E234738B543B}"/>
      </w:docPartPr>
      <w:docPartBody>
        <w:p w:rsidR="0029147C" w:rsidRDefault="0029147C" w:rsidP="0029147C">
          <w:pPr>
            <w:pStyle w:val="BDBAEF33A1584A9489EE26CD85E59EE6"/>
          </w:pPr>
          <w:r w:rsidRPr="00FA3EB3">
            <w:t>Business Name</w:t>
          </w:r>
        </w:p>
      </w:docPartBody>
    </w:docPart>
    <w:docPart>
      <w:docPartPr>
        <w:name w:val="D01C2554034D4358903576D97FFE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2446-EAFE-40C6-927E-AC3C9383CF64}"/>
      </w:docPartPr>
      <w:docPartBody>
        <w:p w:rsidR="0029147C" w:rsidRDefault="0029147C" w:rsidP="0029147C">
          <w:pPr>
            <w:pStyle w:val="D01C2554034D4358903576D97FFED284"/>
          </w:pPr>
          <w:r w:rsidRPr="00FA3EB3">
            <w:t>Telephone</w:t>
          </w:r>
        </w:p>
      </w:docPartBody>
    </w:docPart>
    <w:docPart>
      <w:docPartPr>
        <w:name w:val="9E3580ACA2DF48868B60AECB4ABD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7101-0773-4971-B900-876CF36EB8AD}"/>
      </w:docPartPr>
      <w:docPartBody>
        <w:p w:rsidR="0029147C" w:rsidRDefault="0029147C" w:rsidP="0029147C">
          <w:pPr>
            <w:pStyle w:val="9E3580ACA2DF48868B60AECB4ABD084C"/>
          </w:pPr>
          <w:r w:rsidRPr="00FA3EB3">
            <w:t>Telephone</w:t>
          </w:r>
        </w:p>
      </w:docPartBody>
    </w:docPart>
    <w:docPart>
      <w:docPartPr>
        <w:name w:val="AE4D217CD52747AF9A4684EAF024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E00C-9923-4E0C-96CC-24CF619D75C5}"/>
      </w:docPartPr>
      <w:docPartBody>
        <w:p w:rsidR="0029147C" w:rsidRDefault="0029147C" w:rsidP="0029147C">
          <w:pPr>
            <w:pStyle w:val="AE4D217CD52747AF9A4684EAF0245204"/>
          </w:pPr>
          <w:r w:rsidRPr="00FA3EB3">
            <w:t>Business Name</w:t>
          </w:r>
        </w:p>
      </w:docPartBody>
    </w:docPart>
    <w:docPart>
      <w:docPartPr>
        <w:name w:val="3FA024D733BA478588BF767A88A6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8D2F-D4CF-4A9A-A6F2-985E11B5F59E}"/>
      </w:docPartPr>
      <w:docPartBody>
        <w:p w:rsidR="0029147C" w:rsidRDefault="0029147C" w:rsidP="0029147C">
          <w:pPr>
            <w:pStyle w:val="3FA024D733BA478588BF767A88A66A3C"/>
          </w:pPr>
          <w:r w:rsidRPr="00FA3EB3">
            <w:t>Telephone</w:t>
          </w:r>
        </w:p>
      </w:docPartBody>
    </w:docPart>
    <w:docPart>
      <w:docPartPr>
        <w:name w:val="8B6ED58609C74C6FAD289D953018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A325-D384-43BA-8E0B-BC3840188DBD}"/>
      </w:docPartPr>
      <w:docPartBody>
        <w:p w:rsidR="0029147C" w:rsidRDefault="0029147C" w:rsidP="0029147C">
          <w:pPr>
            <w:pStyle w:val="8B6ED58609C74C6FAD289D953018D49B"/>
          </w:pPr>
          <w:r w:rsidRPr="00FA3EB3">
            <w:t>Telephone</w:t>
          </w:r>
        </w:p>
      </w:docPartBody>
    </w:docPart>
    <w:docPart>
      <w:docPartPr>
        <w:name w:val="5F37AEA4D29249B9B3FD51755F74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EA78-AD6F-4635-87BF-263745D68E69}"/>
      </w:docPartPr>
      <w:docPartBody>
        <w:p w:rsidR="0029147C" w:rsidRDefault="0029147C" w:rsidP="0029147C">
          <w:pPr>
            <w:pStyle w:val="5F37AEA4D29249B9B3FD51755F746383"/>
          </w:pPr>
          <w:r w:rsidRPr="00FA3EB3">
            <w:t>Business Name</w:t>
          </w:r>
        </w:p>
      </w:docPartBody>
    </w:docPart>
    <w:docPart>
      <w:docPartPr>
        <w:name w:val="90F234F2DCC94F2FB121058FDD06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21C4-EA52-4BC6-82EE-CA97848948C5}"/>
      </w:docPartPr>
      <w:docPartBody>
        <w:p w:rsidR="0029147C" w:rsidRDefault="0029147C" w:rsidP="0029147C">
          <w:pPr>
            <w:pStyle w:val="90F234F2DCC94F2FB121058FDD0688DA"/>
          </w:pPr>
          <w:r w:rsidRPr="00FA3EB3">
            <w:t>Telephone</w:t>
          </w:r>
        </w:p>
      </w:docPartBody>
    </w:docPart>
    <w:docPart>
      <w:docPartPr>
        <w:name w:val="07176815B07D44EE8A92B99047F6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7A10-7A01-49F3-A2E8-4CA7F5060D15}"/>
      </w:docPartPr>
      <w:docPartBody>
        <w:p w:rsidR="0029147C" w:rsidRDefault="0029147C" w:rsidP="0029147C">
          <w:pPr>
            <w:pStyle w:val="07176815B07D44EE8A92B99047F684A3"/>
          </w:pPr>
          <w:r w:rsidRPr="00FA3EB3">
            <w:t>Business Name</w:t>
          </w:r>
        </w:p>
      </w:docPartBody>
    </w:docPart>
    <w:docPart>
      <w:docPartPr>
        <w:name w:val="47123BDFAAFB49FBA2CAFA6313DD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39F7-0E13-48A1-AAF6-EFC64D81E4FA}"/>
      </w:docPartPr>
      <w:docPartBody>
        <w:p w:rsidR="0029147C" w:rsidRDefault="0029147C" w:rsidP="0029147C">
          <w:pPr>
            <w:pStyle w:val="47123BDFAAFB49FBA2CAFA6313DDB60F"/>
          </w:pPr>
          <w:r w:rsidRPr="00FA3EB3">
            <w:t>Telephone</w:t>
          </w:r>
        </w:p>
      </w:docPartBody>
    </w:docPart>
    <w:docPart>
      <w:docPartPr>
        <w:name w:val="3019EB08A6874E2281042EFC4D67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7D7B-16ED-466B-B9E2-F4C49A82B7DB}"/>
      </w:docPartPr>
      <w:docPartBody>
        <w:p w:rsidR="0029147C" w:rsidRDefault="0029147C" w:rsidP="0029147C">
          <w:pPr>
            <w:pStyle w:val="3019EB08A6874E2281042EFC4D677E68"/>
          </w:pPr>
          <w:r w:rsidRPr="00FA3EB3">
            <w:t>Business Name</w:t>
          </w:r>
        </w:p>
      </w:docPartBody>
    </w:docPart>
    <w:docPart>
      <w:docPartPr>
        <w:name w:val="5F186AFF3C4846DE878ECBE7E799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FE5B-77C2-4719-B981-9C9A2C80AFCC}"/>
      </w:docPartPr>
      <w:docPartBody>
        <w:p w:rsidR="0029147C" w:rsidRDefault="0029147C" w:rsidP="0029147C">
          <w:pPr>
            <w:pStyle w:val="5F186AFF3C4846DE878ECBE7E799A766"/>
          </w:pPr>
          <w:r w:rsidRPr="00FA3EB3">
            <w:t>Telephone</w:t>
          </w:r>
        </w:p>
      </w:docPartBody>
    </w:docPart>
    <w:docPart>
      <w:docPartPr>
        <w:name w:val="E8C2B198C7A84095A8BD2A545B23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9787-A590-4958-85FC-FD8842BDE053}"/>
      </w:docPartPr>
      <w:docPartBody>
        <w:p w:rsidR="0029147C" w:rsidRDefault="0029147C" w:rsidP="0029147C">
          <w:pPr>
            <w:pStyle w:val="E8C2B198C7A84095A8BD2A545B23275A"/>
          </w:pPr>
          <w:r w:rsidRPr="00FA3EB3">
            <w:t>Business Name</w:t>
          </w:r>
        </w:p>
      </w:docPartBody>
    </w:docPart>
    <w:docPart>
      <w:docPartPr>
        <w:name w:val="3202BEE387994859A21C27780684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5417-30A5-4242-963E-C779E3E1A6F4}"/>
      </w:docPartPr>
      <w:docPartBody>
        <w:p w:rsidR="0029147C" w:rsidRDefault="0029147C" w:rsidP="0029147C">
          <w:pPr>
            <w:pStyle w:val="3202BEE387994859A21C27780684441E"/>
          </w:pPr>
          <w:r w:rsidRPr="00FA3EB3">
            <w:t>Business Name</w:t>
          </w:r>
        </w:p>
      </w:docPartBody>
    </w:docPart>
    <w:docPart>
      <w:docPartPr>
        <w:name w:val="B3BB6790364B493DABE039B71869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B7F9-3100-4079-846B-850F726A13BF}"/>
      </w:docPartPr>
      <w:docPartBody>
        <w:p w:rsidR="0029147C" w:rsidRDefault="0029147C" w:rsidP="0029147C">
          <w:pPr>
            <w:pStyle w:val="B3BB6790364B493DABE039B718697570"/>
          </w:pPr>
          <w:r w:rsidRPr="00FA3EB3">
            <w:t>Telephone</w:t>
          </w:r>
        </w:p>
      </w:docPartBody>
    </w:docPart>
    <w:docPart>
      <w:docPartPr>
        <w:name w:val="3BB242E316B546EDA0332D0C9314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5D86-DDE8-4E37-A0A4-2B3EB97B7879}"/>
      </w:docPartPr>
      <w:docPartBody>
        <w:p w:rsidR="0029147C" w:rsidRDefault="0029147C" w:rsidP="0029147C">
          <w:pPr>
            <w:pStyle w:val="3BB242E316B546EDA0332D0C9314DB80"/>
          </w:pPr>
          <w:r w:rsidRPr="00FA3EB3">
            <w:t>Telephone</w:t>
          </w:r>
        </w:p>
      </w:docPartBody>
    </w:docPart>
    <w:docPart>
      <w:docPartPr>
        <w:name w:val="FDFC2BFC34CC42148D326AF0F439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AE11-D1B8-4799-ACCE-ED1726A6DAB8}"/>
      </w:docPartPr>
      <w:docPartBody>
        <w:p w:rsidR="0029147C" w:rsidRDefault="0029147C" w:rsidP="0029147C">
          <w:pPr>
            <w:pStyle w:val="FDFC2BFC34CC42148D326AF0F43980DE"/>
          </w:pPr>
          <w:r w:rsidRPr="00FA3EB3">
            <w:t>Business Name</w:t>
          </w:r>
        </w:p>
      </w:docPartBody>
    </w:docPart>
    <w:docPart>
      <w:docPartPr>
        <w:name w:val="C7F209B0BF4B41C8B367963995C2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08DE-CDEC-4BEB-9E0C-C490BE53A1D9}"/>
      </w:docPartPr>
      <w:docPartBody>
        <w:p w:rsidR="0029147C" w:rsidRDefault="0029147C" w:rsidP="0029147C">
          <w:pPr>
            <w:pStyle w:val="C7F209B0BF4B41C8B367963995C24DF9"/>
          </w:pPr>
          <w:r w:rsidRPr="00FA3EB3">
            <w:t>Telephone</w:t>
          </w:r>
        </w:p>
      </w:docPartBody>
    </w:docPart>
    <w:docPart>
      <w:docPartPr>
        <w:name w:val="B1108355F4A9408181370C11E1A5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C644-0295-459F-91E8-3B777DD6C051}"/>
      </w:docPartPr>
      <w:docPartBody>
        <w:p w:rsidR="0029147C" w:rsidRDefault="0029147C" w:rsidP="0029147C">
          <w:pPr>
            <w:pStyle w:val="B1108355F4A9408181370C11E1A5A68A"/>
          </w:pPr>
          <w:r w:rsidRPr="00FA3EB3">
            <w:t>Business Name</w:t>
          </w:r>
        </w:p>
      </w:docPartBody>
    </w:docPart>
    <w:docPart>
      <w:docPartPr>
        <w:name w:val="37251CD34B5F46FEB34038275EBF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9C14-D700-439D-815A-3F7F19BD6D03}"/>
      </w:docPartPr>
      <w:docPartBody>
        <w:p w:rsidR="0029147C" w:rsidRDefault="0029147C" w:rsidP="0029147C">
          <w:pPr>
            <w:pStyle w:val="37251CD34B5F46FEB34038275EBF9B3B"/>
          </w:pPr>
          <w:r w:rsidRPr="00FA3EB3">
            <w:t>Telephone</w:t>
          </w:r>
        </w:p>
      </w:docPartBody>
    </w:docPart>
    <w:docPart>
      <w:docPartPr>
        <w:name w:val="53106E7C264346B19EB6EC7BF17B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2202-1141-49A2-A66E-5EA9F61A0267}"/>
      </w:docPartPr>
      <w:docPartBody>
        <w:p w:rsidR="0029147C" w:rsidRDefault="0029147C" w:rsidP="0029147C">
          <w:pPr>
            <w:pStyle w:val="53106E7C264346B19EB6EC7BF17BEDEE"/>
          </w:pPr>
          <w:r w:rsidRPr="00FA3EB3">
            <w:t>Telephone</w:t>
          </w:r>
        </w:p>
      </w:docPartBody>
    </w:docPart>
    <w:docPart>
      <w:docPartPr>
        <w:name w:val="AE1C4691FA224167A7A4D7D65AB6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464A-25AF-4CDC-A946-367CA80E0193}"/>
      </w:docPartPr>
      <w:docPartBody>
        <w:p w:rsidR="0029147C" w:rsidRDefault="0029147C" w:rsidP="0029147C">
          <w:pPr>
            <w:pStyle w:val="AE1C4691FA224167A7A4D7D65AB6837D"/>
          </w:pPr>
          <w:r w:rsidRPr="00FA3EB3">
            <w:t>Business Name</w:t>
          </w:r>
        </w:p>
      </w:docPartBody>
    </w:docPart>
    <w:docPart>
      <w:docPartPr>
        <w:name w:val="6A54DA1FD8664DCAA41D8A4BC2D8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013D-5418-4D17-8161-E64078AD61D7}"/>
      </w:docPartPr>
      <w:docPartBody>
        <w:p w:rsidR="0029147C" w:rsidRDefault="0029147C" w:rsidP="0029147C">
          <w:pPr>
            <w:pStyle w:val="6A54DA1FD8664DCAA41D8A4BC2D86355"/>
          </w:pPr>
          <w:r w:rsidRPr="00FA3EB3">
            <w:t>Telephone</w:t>
          </w:r>
        </w:p>
      </w:docPartBody>
    </w:docPart>
    <w:docPart>
      <w:docPartPr>
        <w:name w:val="61F3407CD18C473FA61B996B731C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F1B0-4643-4323-B358-C63447E9BE46}"/>
      </w:docPartPr>
      <w:docPartBody>
        <w:p w:rsidR="0029147C" w:rsidRDefault="0029147C" w:rsidP="0029147C">
          <w:pPr>
            <w:pStyle w:val="61F3407CD18C473FA61B996B731C3D70"/>
          </w:pPr>
          <w:r w:rsidRPr="00FA3EB3">
            <w:t>Business Name</w:t>
          </w:r>
        </w:p>
      </w:docPartBody>
    </w:docPart>
    <w:docPart>
      <w:docPartPr>
        <w:name w:val="3B8CDF1068AF468C814C6C9AB059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2D1E-504B-45AA-B8BB-2221C8B90223}"/>
      </w:docPartPr>
      <w:docPartBody>
        <w:p w:rsidR="0029147C" w:rsidRDefault="0029147C" w:rsidP="0029147C">
          <w:pPr>
            <w:pStyle w:val="3B8CDF1068AF468C814C6C9AB0595851"/>
          </w:pPr>
          <w:r w:rsidRPr="00FA3EB3">
            <w:t>Telephone</w:t>
          </w:r>
        </w:p>
      </w:docPartBody>
    </w:docPart>
    <w:docPart>
      <w:docPartPr>
        <w:name w:val="469BA37B82184DDAAA684783BDAD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0DC8-7384-4DC5-BC7D-35ED3ABEB88F}"/>
      </w:docPartPr>
      <w:docPartBody>
        <w:p w:rsidR="0029147C" w:rsidRDefault="0029147C" w:rsidP="0029147C">
          <w:pPr>
            <w:pStyle w:val="469BA37B82184DDAAA684783BDADC3FC"/>
          </w:pPr>
          <w:r w:rsidRPr="00FA3EB3">
            <w:t>Business Name</w:t>
          </w:r>
        </w:p>
      </w:docPartBody>
    </w:docPart>
    <w:docPart>
      <w:docPartPr>
        <w:name w:val="AE65D90EFD4E475DA866BC2945E6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84A-92E4-4377-9DCC-239019A02BA0}"/>
      </w:docPartPr>
      <w:docPartBody>
        <w:p w:rsidR="0029147C" w:rsidRDefault="0029147C" w:rsidP="0029147C">
          <w:pPr>
            <w:pStyle w:val="AE65D90EFD4E475DA866BC2945E67F6F"/>
          </w:pPr>
          <w:r w:rsidRPr="00FA3EB3">
            <w:t>Telephone</w:t>
          </w:r>
        </w:p>
      </w:docPartBody>
    </w:docPart>
    <w:docPart>
      <w:docPartPr>
        <w:name w:val="DD63864E6797437191EA73400448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69DD-0A45-401D-B230-A4CB9118E569}"/>
      </w:docPartPr>
      <w:docPartBody>
        <w:p w:rsidR="0029147C" w:rsidRDefault="0029147C" w:rsidP="0029147C">
          <w:pPr>
            <w:pStyle w:val="DD63864E6797437191EA734004480908"/>
          </w:pPr>
          <w:r w:rsidRPr="00FA3EB3">
            <w:t>Business Name</w:t>
          </w:r>
        </w:p>
      </w:docPartBody>
    </w:docPart>
    <w:docPart>
      <w:docPartPr>
        <w:name w:val="11FEC137E28E4BADBE5956BB2DE0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978A-62A6-4954-AB33-A36AAE6E0C7B}"/>
      </w:docPartPr>
      <w:docPartBody>
        <w:p w:rsidR="0029147C" w:rsidRDefault="0029147C" w:rsidP="0029147C">
          <w:pPr>
            <w:pStyle w:val="11FEC137E28E4BADBE5956BB2DE0B46E"/>
          </w:pPr>
          <w:r w:rsidRPr="00FA3EB3">
            <w:t>Telephone</w:t>
          </w:r>
        </w:p>
      </w:docPartBody>
    </w:docPart>
    <w:docPart>
      <w:docPartPr>
        <w:name w:val="9078A4A1B93843058E79C49DADD3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F112-97CF-499D-B13B-8EA166E127B3}"/>
      </w:docPartPr>
      <w:docPartBody>
        <w:p w:rsidR="0029147C" w:rsidRDefault="0029147C" w:rsidP="0029147C">
          <w:pPr>
            <w:pStyle w:val="9078A4A1B93843058E79C49DADD38C9E"/>
          </w:pPr>
          <w:r w:rsidRPr="00FA3EB3">
            <w:t>Business Name</w:t>
          </w:r>
        </w:p>
      </w:docPartBody>
    </w:docPart>
    <w:docPart>
      <w:docPartPr>
        <w:name w:val="244E9AAC7A084CF5A3D59C75E511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1993-F5DD-4D4B-9CE3-074EA2A1C9D1}"/>
      </w:docPartPr>
      <w:docPartBody>
        <w:p w:rsidR="0029147C" w:rsidRDefault="0029147C" w:rsidP="0029147C">
          <w:pPr>
            <w:pStyle w:val="244E9AAC7A084CF5A3D59C75E5117853"/>
          </w:pPr>
          <w:r w:rsidRPr="00FA3EB3">
            <w:t>Business Name</w:t>
          </w:r>
        </w:p>
      </w:docPartBody>
    </w:docPart>
    <w:docPart>
      <w:docPartPr>
        <w:name w:val="3F8AF450C83E4895B821F27AA781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CF5D-9D07-42A3-B503-E186DCE8292C}"/>
      </w:docPartPr>
      <w:docPartBody>
        <w:p w:rsidR="0029147C" w:rsidRDefault="0029147C" w:rsidP="0029147C">
          <w:pPr>
            <w:pStyle w:val="3F8AF450C83E4895B821F27AA78189CB"/>
          </w:pPr>
          <w:r w:rsidRPr="00FA3EB3">
            <w:t>Business Name</w:t>
          </w:r>
        </w:p>
      </w:docPartBody>
    </w:docPart>
    <w:docPart>
      <w:docPartPr>
        <w:name w:val="15B66CE66D8A4BA5B0EEA9E009B7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225D-6CFB-4493-B3CA-1BB01B3841FC}"/>
      </w:docPartPr>
      <w:docPartBody>
        <w:p w:rsidR="0029147C" w:rsidRDefault="0029147C" w:rsidP="0029147C">
          <w:pPr>
            <w:pStyle w:val="15B66CE66D8A4BA5B0EEA9E009B7B6F3"/>
          </w:pPr>
          <w:r w:rsidRPr="00FA3EB3">
            <w:t>Telephone</w:t>
          </w:r>
        </w:p>
      </w:docPartBody>
    </w:docPart>
    <w:docPart>
      <w:docPartPr>
        <w:name w:val="DE258F4BBA754BA5AFBF7F1F858E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09B7-864D-4040-9E6C-EB0C21D09A33}"/>
      </w:docPartPr>
      <w:docPartBody>
        <w:p w:rsidR="0029147C" w:rsidRDefault="0029147C" w:rsidP="0029147C">
          <w:pPr>
            <w:pStyle w:val="DE258F4BBA754BA5AFBF7F1F858E9D09"/>
          </w:pPr>
          <w:r w:rsidRPr="00FA3EB3">
            <w:t>Telephone</w:t>
          </w:r>
        </w:p>
      </w:docPartBody>
    </w:docPart>
    <w:docPart>
      <w:docPartPr>
        <w:name w:val="9866345DD2774B719AE1104C4342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0D74-6CE5-4391-B923-9AE0E3F3B05A}"/>
      </w:docPartPr>
      <w:docPartBody>
        <w:p w:rsidR="0029147C" w:rsidRDefault="0029147C" w:rsidP="0029147C">
          <w:pPr>
            <w:pStyle w:val="9866345DD2774B719AE1104C4342B490"/>
          </w:pPr>
          <w:r w:rsidRPr="00FA3EB3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8"/>
    <w:rsid w:val="0029147C"/>
    <w:rsid w:val="008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BC79F34224D869279F2C69914185D">
    <w:name w:val="2B9BC79F34224D869279F2C69914185D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9CC187874B4442619970503FA6DF548B">
    <w:name w:val="9CC187874B4442619970503FA6DF548B"/>
    <w:rsid w:val="00800758"/>
  </w:style>
  <w:style w:type="paragraph" w:customStyle="1" w:styleId="356FB8375C334628A4B1C3FADB8F6C61">
    <w:name w:val="356FB8375C334628A4B1C3FADB8F6C61"/>
    <w:rsid w:val="00800758"/>
  </w:style>
  <w:style w:type="paragraph" w:customStyle="1" w:styleId="7EC548EE06A449F7A26452E778F2496B">
    <w:name w:val="7EC548EE06A449F7A26452E778F2496B"/>
    <w:rsid w:val="0029147C"/>
  </w:style>
  <w:style w:type="paragraph" w:customStyle="1" w:styleId="B565441A79474C0CB3738265EDC68838">
    <w:name w:val="B565441A79474C0CB3738265EDC68838"/>
    <w:rsid w:val="0029147C"/>
  </w:style>
  <w:style w:type="paragraph" w:customStyle="1" w:styleId="0DBD3C88CCB4446D9CD6233F8BF245CF">
    <w:name w:val="0DBD3C88CCB4446D9CD6233F8BF245CF"/>
    <w:rsid w:val="0029147C"/>
  </w:style>
  <w:style w:type="paragraph" w:customStyle="1" w:styleId="0602EA915FF14EA5889E02C8329C5305">
    <w:name w:val="0602EA915FF14EA5889E02C8329C5305"/>
    <w:rsid w:val="0029147C"/>
  </w:style>
  <w:style w:type="paragraph" w:customStyle="1" w:styleId="2ED2330CC91C478CA6C3AC231E1CC3FA">
    <w:name w:val="2ED2330CC91C478CA6C3AC231E1CC3FA"/>
    <w:rsid w:val="0029147C"/>
  </w:style>
  <w:style w:type="paragraph" w:customStyle="1" w:styleId="BDBAEF33A1584A9489EE26CD85E59EE6">
    <w:name w:val="BDBAEF33A1584A9489EE26CD85E59EE6"/>
    <w:rsid w:val="0029147C"/>
  </w:style>
  <w:style w:type="paragraph" w:customStyle="1" w:styleId="D01C2554034D4358903576D97FFED284">
    <w:name w:val="D01C2554034D4358903576D97FFED284"/>
    <w:rsid w:val="0029147C"/>
  </w:style>
  <w:style w:type="paragraph" w:customStyle="1" w:styleId="9E3580ACA2DF48868B60AECB4ABD084C">
    <w:name w:val="9E3580ACA2DF48868B60AECB4ABD084C"/>
    <w:rsid w:val="0029147C"/>
  </w:style>
  <w:style w:type="paragraph" w:customStyle="1" w:styleId="AE4D217CD52747AF9A4684EAF0245204">
    <w:name w:val="AE4D217CD52747AF9A4684EAF0245204"/>
    <w:rsid w:val="0029147C"/>
  </w:style>
  <w:style w:type="paragraph" w:customStyle="1" w:styleId="3FA024D733BA478588BF767A88A66A3C">
    <w:name w:val="3FA024D733BA478588BF767A88A66A3C"/>
    <w:rsid w:val="0029147C"/>
  </w:style>
  <w:style w:type="paragraph" w:customStyle="1" w:styleId="8B6ED58609C74C6FAD289D953018D49B">
    <w:name w:val="8B6ED58609C74C6FAD289D953018D49B"/>
    <w:rsid w:val="0029147C"/>
  </w:style>
  <w:style w:type="paragraph" w:customStyle="1" w:styleId="5F37AEA4D29249B9B3FD51755F746383">
    <w:name w:val="5F37AEA4D29249B9B3FD51755F746383"/>
    <w:rsid w:val="0029147C"/>
  </w:style>
  <w:style w:type="paragraph" w:customStyle="1" w:styleId="90F234F2DCC94F2FB121058FDD0688DA">
    <w:name w:val="90F234F2DCC94F2FB121058FDD0688DA"/>
    <w:rsid w:val="0029147C"/>
  </w:style>
  <w:style w:type="paragraph" w:customStyle="1" w:styleId="07176815B07D44EE8A92B99047F684A3">
    <w:name w:val="07176815B07D44EE8A92B99047F684A3"/>
    <w:rsid w:val="0029147C"/>
  </w:style>
  <w:style w:type="paragraph" w:customStyle="1" w:styleId="47123BDFAAFB49FBA2CAFA6313DDB60F">
    <w:name w:val="47123BDFAAFB49FBA2CAFA6313DDB60F"/>
    <w:rsid w:val="0029147C"/>
  </w:style>
  <w:style w:type="paragraph" w:customStyle="1" w:styleId="3019EB08A6874E2281042EFC4D677E68">
    <w:name w:val="3019EB08A6874E2281042EFC4D677E68"/>
    <w:rsid w:val="0029147C"/>
  </w:style>
  <w:style w:type="paragraph" w:customStyle="1" w:styleId="5F186AFF3C4846DE878ECBE7E799A766">
    <w:name w:val="5F186AFF3C4846DE878ECBE7E799A766"/>
    <w:rsid w:val="0029147C"/>
  </w:style>
  <w:style w:type="paragraph" w:customStyle="1" w:styleId="E8C2B198C7A84095A8BD2A545B23275A">
    <w:name w:val="E8C2B198C7A84095A8BD2A545B23275A"/>
    <w:rsid w:val="0029147C"/>
  </w:style>
  <w:style w:type="paragraph" w:customStyle="1" w:styleId="3202BEE387994859A21C27780684441E">
    <w:name w:val="3202BEE387994859A21C27780684441E"/>
    <w:rsid w:val="0029147C"/>
  </w:style>
  <w:style w:type="paragraph" w:customStyle="1" w:styleId="B3BB6790364B493DABE039B718697570">
    <w:name w:val="B3BB6790364B493DABE039B718697570"/>
    <w:rsid w:val="0029147C"/>
  </w:style>
  <w:style w:type="paragraph" w:customStyle="1" w:styleId="3BB242E316B546EDA0332D0C9314DB80">
    <w:name w:val="3BB242E316B546EDA0332D0C9314DB80"/>
    <w:rsid w:val="0029147C"/>
  </w:style>
  <w:style w:type="paragraph" w:customStyle="1" w:styleId="FDFC2BFC34CC42148D326AF0F43980DE">
    <w:name w:val="FDFC2BFC34CC42148D326AF0F43980DE"/>
    <w:rsid w:val="0029147C"/>
  </w:style>
  <w:style w:type="paragraph" w:customStyle="1" w:styleId="C7F209B0BF4B41C8B367963995C24DF9">
    <w:name w:val="C7F209B0BF4B41C8B367963995C24DF9"/>
    <w:rsid w:val="0029147C"/>
  </w:style>
  <w:style w:type="paragraph" w:customStyle="1" w:styleId="B1108355F4A9408181370C11E1A5A68A">
    <w:name w:val="B1108355F4A9408181370C11E1A5A68A"/>
    <w:rsid w:val="0029147C"/>
  </w:style>
  <w:style w:type="paragraph" w:customStyle="1" w:styleId="37251CD34B5F46FEB34038275EBF9B3B">
    <w:name w:val="37251CD34B5F46FEB34038275EBF9B3B"/>
    <w:rsid w:val="0029147C"/>
  </w:style>
  <w:style w:type="paragraph" w:customStyle="1" w:styleId="53106E7C264346B19EB6EC7BF17BEDEE">
    <w:name w:val="53106E7C264346B19EB6EC7BF17BEDEE"/>
    <w:rsid w:val="0029147C"/>
  </w:style>
  <w:style w:type="paragraph" w:customStyle="1" w:styleId="AE1C4691FA224167A7A4D7D65AB6837D">
    <w:name w:val="AE1C4691FA224167A7A4D7D65AB6837D"/>
    <w:rsid w:val="0029147C"/>
  </w:style>
  <w:style w:type="paragraph" w:customStyle="1" w:styleId="6A54DA1FD8664DCAA41D8A4BC2D86355">
    <w:name w:val="6A54DA1FD8664DCAA41D8A4BC2D86355"/>
    <w:rsid w:val="0029147C"/>
  </w:style>
  <w:style w:type="paragraph" w:customStyle="1" w:styleId="61F3407CD18C473FA61B996B731C3D70">
    <w:name w:val="61F3407CD18C473FA61B996B731C3D70"/>
    <w:rsid w:val="0029147C"/>
  </w:style>
  <w:style w:type="paragraph" w:customStyle="1" w:styleId="3B8CDF1068AF468C814C6C9AB0595851">
    <w:name w:val="3B8CDF1068AF468C814C6C9AB0595851"/>
    <w:rsid w:val="0029147C"/>
  </w:style>
  <w:style w:type="paragraph" w:customStyle="1" w:styleId="469BA37B82184DDAAA684783BDADC3FC">
    <w:name w:val="469BA37B82184DDAAA684783BDADC3FC"/>
    <w:rsid w:val="0029147C"/>
  </w:style>
  <w:style w:type="paragraph" w:customStyle="1" w:styleId="AE65D90EFD4E475DA866BC2945E67F6F">
    <w:name w:val="AE65D90EFD4E475DA866BC2945E67F6F"/>
    <w:rsid w:val="0029147C"/>
  </w:style>
  <w:style w:type="paragraph" w:customStyle="1" w:styleId="DD63864E6797437191EA734004480908">
    <w:name w:val="DD63864E6797437191EA734004480908"/>
    <w:rsid w:val="0029147C"/>
  </w:style>
  <w:style w:type="paragraph" w:customStyle="1" w:styleId="11FEC137E28E4BADBE5956BB2DE0B46E">
    <w:name w:val="11FEC137E28E4BADBE5956BB2DE0B46E"/>
    <w:rsid w:val="0029147C"/>
  </w:style>
  <w:style w:type="paragraph" w:customStyle="1" w:styleId="9078A4A1B93843058E79C49DADD38C9E">
    <w:name w:val="9078A4A1B93843058E79C49DADD38C9E"/>
    <w:rsid w:val="0029147C"/>
  </w:style>
  <w:style w:type="paragraph" w:customStyle="1" w:styleId="244E9AAC7A084CF5A3D59C75E5117853">
    <w:name w:val="244E9AAC7A084CF5A3D59C75E5117853"/>
    <w:rsid w:val="0029147C"/>
  </w:style>
  <w:style w:type="paragraph" w:customStyle="1" w:styleId="3F8AF450C83E4895B821F27AA78189CB">
    <w:name w:val="3F8AF450C83E4895B821F27AA78189CB"/>
    <w:rsid w:val="0029147C"/>
  </w:style>
  <w:style w:type="paragraph" w:customStyle="1" w:styleId="15B66CE66D8A4BA5B0EEA9E009B7B6F3">
    <w:name w:val="15B66CE66D8A4BA5B0EEA9E009B7B6F3"/>
    <w:rsid w:val="0029147C"/>
  </w:style>
  <w:style w:type="paragraph" w:customStyle="1" w:styleId="DE258F4BBA754BA5AFBF7F1F858E9D09">
    <w:name w:val="DE258F4BBA754BA5AFBF7F1F858E9D09"/>
    <w:rsid w:val="0029147C"/>
  </w:style>
  <w:style w:type="paragraph" w:customStyle="1" w:styleId="9866345DD2774B719AE1104C4342B490">
    <w:name w:val="9866345DD2774B719AE1104C4342B490"/>
    <w:rsid w:val="00291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4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Julie A (DOH)</dc:creator>
  <cp:keywords/>
  <dc:description/>
  <cp:lastModifiedBy>Walker, Julie A (DOH)</cp:lastModifiedBy>
  <cp:revision>2</cp:revision>
  <dcterms:created xsi:type="dcterms:W3CDTF">2024-01-26T21:50:00Z</dcterms:created>
  <dcterms:modified xsi:type="dcterms:W3CDTF">2024-01-26T21:50:00Z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2023-12-26T20:45:52Z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3dd119a5-c759-47f9-8ca6-940bb929e7ef</vt:lpwstr>
  </property>
  <property fmtid="{D5CDD505-2E9C-101B-9397-08002B2CF9AE}" pid="9" name="MSIP_Label_1520fa42-cf58-4c22-8b93-58cf1d3bd1cb_ContentBits">
    <vt:lpwstr>0</vt:lpwstr>
  </property>
</Properties>
</file>